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75" w:rsidRDefault="00573175" w:rsidP="00573175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b/>
          <w:sz w:val="22"/>
          <w:szCs w:val="22"/>
        </w:rPr>
        <w:t>Suggested web copy:</w:t>
      </w:r>
    </w:p>
    <w:p w:rsidR="00573175" w:rsidRDefault="00573175" w:rsidP="00573175">
      <w:pPr>
        <w:rPr>
          <w:rFonts w:ascii="Tahoma" w:hAnsi="Tahoma" w:cs="Tahoma"/>
          <w:b/>
          <w:sz w:val="22"/>
          <w:szCs w:val="22"/>
        </w:rPr>
      </w:pPr>
    </w:p>
    <w:p w:rsidR="00602A4D" w:rsidRDefault="00573175" w:rsidP="00602A4D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 xml:space="preserve">Following decisions by the UK Government, the UK has now left the EU. </w:t>
      </w:r>
    </w:p>
    <w:p w:rsidR="00602A4D" w:rsidRDefault="00602A4D" w:rsidP="00602A4D">
      <w:pPr>
        <w:rPr>
          <w:rFonts w:ascii="Tahoma" w:hAnsi="Tahoma" w:cs="Tahoma"/>
          <w:b/>
          <w:sz w:val="22"/>
          <w:szCs w:val="22"/>
        </w:rPr>
      </w:pPr>
    </w:p>
    <w:p w:rsidR="00602A4D" w:rsidRDefault="00573175" w:rsidP="00602A4D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>EU citizens living in Scotland will need to apply to the UK Government’s EU Settlement Scheme in order to continue living, working and studying in the UK.</w:t>
      </w:r>
    </w:p>
    <w:p w:rsidR="00602A4D" w:rsidRDefault="00602A4D" w:rsidP="00602A4D">
      <w:pPr>
        <w:rPr>
          <w:rFonts w:ascii="Tahoma" w:hAnsi="Tahoma" w:cs="Tahoma"/>
          <w:b/>
          <w:sz w:val="22"/>
          <w:szCs w:val="22"/>
        </w:rPr>
      </w:pPr>
    </w:p>
    <w:p w:rsidR="00602A4D" w:rsidRDefault="00573175" w:rsidP="00602A4D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 xml:space="preserve">To help guide you through the steps you need to take to stay, the Scottish Government has produced a package of support at </w:t>
      </w:r>
      <w:hyperlink r:id="rId5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www.mygov.scot/stayinscotland</w:t>
        </w:r>
      </w:hyperlink>
      <w:r w:rsidRPr="00573175">
        <w:rPr>
          <w:rFonts w:ascii="Tahoma" w:hAnsi="Tahoma" w:cs="Tahoma"/>
          <w:sz w:val="22"/>
          <w:szCs w:val="22"/>
        </w:rPr>
        <w:t xml:space="preserve"> </w:t>
      </w:r>
    </w:p>
    <w:p w:rsidR="00602A4D" w:rsidRDefault="00602A4D" w:rsidP="00602A4D">
      <w:pPr>
        <w:rPr>
          <w:rFonts w:ascii="Tahoma" w:hAnsi="Tahoma" w:cs="Tahoma"/>
          <w:b/>
          <w:sz w:val="22"/>
          <w:szCs w:val="22"/>
        </w:rPr>
      </w:pPr>
    </w:p>
    <w:p w:rsidR="00602A4D" w:rsidRDefault="00573175" w:rsidP="00602A4D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>A support and advice service is also available for all citizens living in Scotland affected by the UK Government’s EU Settlement Scheme who may need additional information and support.</w:t>
      </w:r>
    </w:p>
    <w:p w:rsidR="00602A4D" w:rsidRDefault="00602A4D" w:rsidP="00602A4D">
      <w:pPr>
        <w:rPr>
          <w:rFonts w:ascii="Tahoma" w:hAnsi="Tahoma" w:cs="Tahoma"/>
          <w:b/>
          <w:sz w:val="22"/>
          <w:szCs w:val="22"/>
        </w:rPr>
      </w:pPr>
    </w:p>
    <w:p w:rsidR="00573175" w:rsidRPr="00602A4D" w:rsidRDefault="00573175" w:rsidP="00602A4D">
      <w:pPr>
        <w:rPr>
          <w:rFonts w:ascii="Tahoma" w:hAnsi="Tahoma" w:cs="Tahoma"/>
          <w:b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 xml:space="preserve">For more information please call the Citizens Advice Scotland </w:t>
      </w:r>
      <w:proofErr w:type="spellStart"/>
      <w:r w:rsidRPr="00573175">
        <w:rPr>
          <w:rFonts w:ascii="Tahoma" w:hAnsi="Tahoma" w:cs="Tahoma"/>
          <w:sz w:val="22"/>
          <w:szCs w:val="22"/>
        </w:rPr>
        <w:t>freephone</w:t>
      </w:r>
      <w:proofErr w:type="spellEnd"/>
      <w:r w:rsidRPr="00573175">
        <w:rPr>
          <w:rFonts w:ascii="Tahoma" w:hAnsi="Tahoma" w:cs="Tahoma"/>
          <w:sz w:val="22"/>
          <w:szCs w:val="22"/>
        </w:rPr>
        <w:t xml:space="preserve"> national helpline on 0800 916 9847 or visit cas.org.uk/</w:t>
      </w:r>
      <w:proofErr w:type="spellStart"/>
      <w:r w:rsidRPr="00573175">
        <w:rPr>
          <w:rFonts w:ascii="Tahoma" w:hAnsi="Tahoma" w:cs="Tahoma"/>
          <w:sz w:val="22"/>
          <w:szCs w:val="22"/>
        </w:rPr>
        <w:t>Brexit</w:t>
      </w:r>
      <w:bookmarkStart w:id="0" w:name="_GoBack"/>
      <w:bookmarkEnd w:id="0"/>
      <w:proofErr w:type="spellEnd"/>
    </w:p>
    <w:p w:rsidR="00573175" w:rsidRPr="00573175" w:rsidRDefault="00573175" w:rsidP="00B561C0">
      <w:pPr>
        <w:rPr>
          <w:rFonts w:ascii="Tahoma" w:hAnsi="Tahoma" w:cs="Tahoma"/>
          <w:b/>
          <w:bCs/>
          <w:sz w:val="22"/>
          <w:szCs w:val="22"/>
        </w:rPr>
      </w:pPr>
    </w:p>
    <w:p w:rsidR="00573175" w:rsidRDefault="00573175" w:rsidP="00573175">
      <w:pPr>
        <w:rPr>
          <w:rFonts w:ascii="Tahoma" w:hAnsi="Tahoma" w:cs="Tahoma"/>
          <w:b/>
          <w:bCs/>
          <w:sz w:val="22"/>
          <w:szCs w:val="22"/>
        </w:rPr>
      </w:pPr>
      <w:r w:rsidRPr="00573175">
        <w:rPr>
          <w:rFonts w:ascii="Tahoma" w:hAnsi="Tahoma" w:cs="Tahoma"/>
          <w:b/>
          <w:bCs/>
          <w:sz w:val="22"/>
          <w:szCs w:val="22"/>
        </w:rPr>
        <w:t>Suggested social media copy</w:t>
      </w:r>
    </w:p>
    <w:p w:rsidR="00573175" w:rsidRDefault="00573175" w:rsidP="00573175">
      <w:pPr>
        <w:rPr>
          <w:rFonts w:ascii="Tahoma" w:hAnsi="Tahoma" w:cs="Tahoma"/>
          <w:b/>
          <w:bCs/>
          <w:sz w:val="22"/>
          <w:szCs w:val="22"/>
        </w:rPr>
      </w:pPr>
    </w:p>
    <w:p w:rsidR="00000000" w:rsidRDefault="00602A4D" w:rsidP="00573175">
      <w:pPr>
        <w:rPr>
          <w:rFonts w:ascii="Tahoma" w:hAnsi="Tahoma" w:cs="Tahoma"/>
          <w:b/>
          <w:bCs/>
          <w:sz w:val="22"/>
          <w:szCs w:val="22"/>
        </w:rPr>
      </w:pPr>
      <w:r w:rsidRPr="00573175">
        <w:rPr>
          <w:rFonts w:ascii="Tahoma" w:hAnsi="Tahoma" w:cs="Tahoma"/>
          <w:b/>
          <w:bCs/>
          <w:sz w:val="22"/>
          <w:szCs w:val="22"/>
        </w:rPr>
        <w:t>Option 1 – 293 Characters with spaces</w:t>
      </w:r>
    </w:p>
    <w:p w:rsidR="00573175" w:rsidRPr="00573175" w:rsidRDefault="00573175" w:rsidP="00573175">
      <w:pPr>
        <w:rPr>
          <w:rFonts w:ascii="Tahoma" w:hAnsi="Tahoma" w:cs="Tahoma"/>
          <w:b/>
          <w:bCs/>
          <w:sz w:val="22"/>
          <w:szCs w:val="22"/>
        </w:rPr>
      </w:pPr>
    </w:p>
    <w:p w:rsidR="00573175" w:rsidRDefault="00573175" w:rsidP="00573175">
      <w:pPr>
        <w:rPr>
          <w:rFonts w:ascii="Tahoma" w:hAnsi="Tahoma" w:cs="Tahoma"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>&lt;Headline&gt; Stay in Scotland</w:t>
      </w:r>
      <w:r w:rsidRPr="00573175">
        <w:rPr>
          <w:rFonts w:ascii="Tahoma" w:hAnsi="Tahoma" w:cs="Tahoma"/>
          <w:sz w:val="22"/>
          <w:szCs w:val="22"/>
        </w:rPr>
        <w:br/>
      </w:r>
      <w:r w:rsidRPr="00573175">
        <w:rPr>
          <w:rFonts w:ascii="Tahoma" w:hAnsi="Tahoma" w:cs="Tahoma"/>
          <w:sz w:val="22"/>
          <w:szCs w:val="22"/>
        </w:rPr>
        <w:br/>
        <w:t xml:space="preserve">&lt;Copy&gt; Scotland wants EU citizens to stay here after the transition period for </w:t>
      </w:r>
      <w:proofErr w:type="spellStart"/>
      <w:r w:rsidRPr="00573175">
        <w:rPr>
          <w:rFonts w:ascii="Tahoma" w:hAnsi="Tahoma" w:cs="Tahoma"/>
          <w:sz w:val="22"/>
          <w:szCs w:val="22"/>
        </w:rPr>
        <w:t>Brexit</w:t>
      </w:r>
      <w:proofErr w:type="spellEnd"/>
      <w:r w:rsidRPr="00573175">
        <w:rPr>
          <w:rFonts w:ascii="Tahoma" w:hAnsi="Tahoma" w:cs="Tahoma"/>
          <w:sz w:val="22"/>
          <w:szCs w:val="22"/>
        </w:rPr>
        <w:t xml:space="preserve">. So, don’t put it off – get help to stay now at </w:t>
      </w:r>
      <w:hyperlink r:id="rId6" w:history="1">
        <w:proofErr w:type="spellStart"/>
        <w:r w:rsidRPr="00573175">
          <w:rPr>
            <w:rStyle w:val="Hyperlink"/>
            <w:rFonts w:ascii="Tahoma" w:hAnsi="Tahoma" w:cs="Tahoma"/>
            <w:sz w:val="22"/>
            <w:szCs w:val="22"/>
          </w:rPr>
          <w:t>mygov.scot</w:t>
        </w:r>
        <w:proofErr w:type="spellEnd"/>
      </w:hyperlink>
      <w:hyperlink r:id="rId7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/</w:t>
        </w:r>
        <w:proofErr w:type="spellStart"/>
      </w:hyperlink>
      <w:hyperlink r:id="rId8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Stayinscotland</w:t>
        </w:r>
        <w:proofErr w:type="spellEnd"/>
      </w:hyperlink>
      <w:r w:rsidRPr="00573175">
        <w:rPr>
          <w:rFonts w:ascii="Tahoma" w:hAnsi="Tahoma" w:cs="Tahoma"/>
          <w:sz w:val="22"/>
          <w:szCs w:val="22"/>
        </w:rPr>
        <w:t>. You’ll find clear, step-by-step advice and all the support you need. You can also call the national Citizens Advice Scotland helpline FREE on 0800 916 9847.</w:t>
      </w:r>
    </w:p>
    <w:p w:rsidR="00573175" w:rsidRDefault="00573175" w:rsidP="00573175">
      <w:pPr>
        <w:rPr>
          <w:rFonts w:ascii="Tahoma" w:hAnsi="Tahoma" w:cs="Tahoma"/>
          <w:sz w:val="22"/>
          <w:szCs w:val="22"/>
        </w:rPr>
      </w:pPr>
    </w:p>
    <w:p w:rsidR="00000000" w:rsidRDefault="00602A4D" w:rsidP="00573175">
      <w:pPr>
        <w:rPr>
          <w:rFonts w:ascii="Tahoma" w:hAnsi="Tahoma" w:cs="Tahoma"/>
          <w:b/>
          <w:bCs/>
          <w:sz w:val="22"/>
          <w:szCs w:val="22"/>
        </w:rPr>
      </w:pPr>
      <w:r w:rsidRPr="00573175">
        <w:rPr>
          <w:rFonts w:ascii="Tahoma" w:hAnsi="Tahoma" w:cs="Tahoma"/>
          <w:b/>
          <w:bCs/>
          <w:sz w:val="22"/>
          <w:szCs w:val="22"/>
        </w:rPr>
        <w:t xml:space="preserve">Option 2 – 204 Characters with spaces </w:t>
      </w:r>
    </w:p>
    <w:p w:rsidR="00573175" w:rsidRPr="00573175" w:rsidRDefault="00573175" w:rsidP="00573175">
      <w:pPr>
        <w:rPr>
          <w:rFonts w:ascii="Tahoma" w:hAnsi="Tahoma" w:cs="Tahoma"/>
          <w:b/>
          <w:sz w:val="22"/>
          <w:szCs w:val="22"/>
        </w:rPr>
      </w:pPr>
    </w:p>
    <w:p w:rsidR="00573175" w:rsidRDefault="00573175" w:rsidP="00573175">
      <w:pPr>
        <w:rPr>
          <w:rFonts w:ascii="Tahoma" w:hAnsi="Tahoma" w:cs="Tahoma"/>
          <w:sz w:val="22"/>
          <w:szCs w:val="22"/>
        </w:rPr>
      </w:pPr>
      <w:r w:rsidRPr="00573175">
        <w:rPr>
          <w:rFonts w:ascii="Tahoma" w:hAnsi="Tahoma" w:cs="Tahoma"/>
          <w:sz w:val="22"/>
          <w:szCs w:val="22"/>
        </w:rPr>
        <w:t>&lt;Headline&gt; Stay in Scotland</w:t>
      </w:r>
      <w:r w:rsidRPr="00573175">
        <w:rPr>
          <w:rFonts w:ascii="Tahoma" w:hAnsi="Tahoma" w:cs="Tahoma"/>
          <w:sz w:val="22"/>
          <w:szCs w:val="22"/>
        </w:rPr>
        <w:br/>
      </w:r>
      <w:r w:rsidRPr="00573175">
        <w:rPr>
          <w:rFonts w:ascii="Tahoma" w:hAnsi="Tahoma" w:cs="Tahoma"/>
          <w:sz w:val="22"/>
          <w:szCs w:val="22"/>
        </w:rPr>
        <w:br/>
        <w:t xml:space="preserve">&lt;Copy&gt; Scotland is your home – and you’re welcome here. So, get step-by-step help to stay here now, at </w:t>
      </w:r>
      <w:hyperlink r:id="rId9" w:history="1">
        <w:proofErr w:type="spellStart"/>
        <w:r w:rsidRPr="00573175">
          <w:rPr>
            <w:rStyle w:val="Hyperlink"/>
            <w:rFonts w:ascii="Tahoma" w:hAnsi="Tahoma" w:cs="Tahoma"/>
            <w:sz w:val="22"/>
            <w:szCs w:val="22"/>
          </w:rPr>
          <w:t>mygov.scot</w:t>
        </w:r>
        <w:proofErr w:type="spellEnd"/>
      </w:hyperlink>
      <w:hyperlink r:id="rId10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/</w:t>
        </w:r>
        <w:proofErr w:type="spellStart"/>
      </w:hyperlink>
      <w:hyperlink r:id="rId11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StayinScotland</w:t>
        </w:r>
        <w:proofErr w:type="spellEnd"/>
      </w:hyperlink>
      <w:r w:rsidRPr="00573175">
        <w:rPr>
          <w:rFonts w:ascii="Tahoma" w:hAnsi="Tahoma" w:cs="Tahoma"/>
          <w:sz w:val="22"/>
          <w:szCs w:val="22"/>
        </w:rPr>
        <w:t xml:space="preserve"> or call the national Citizens Advice Scotland helpline FREE: 0800 916 9847</w:t>
      </w:r>
    </w:p>
    <w:p w:rsidR="00573175" w:rsidRPr="00573175" w:rsidRDefault="00573175" w:rsidP="00573175">
      <w:pPr>
        <w:rPr>
          <w:rFonts w:ascii="Tahoma" w:hAnsi="Tahoma" w:cs="Tahoma"/>
          <w:sz w:val="22"/>
          <w:szCs w:val="22"/>
        </w:rPr>
      </w:pPr>
    </w:p>
    <w:p w:rsidR="00573175" w:rsidRPr="00573175" w:rsidRDefault="00573175" w:rsidP="00573175">
      <w:pPr>
        <w:rPr>
          <w:rFonts w:ascii="Tahoma" w:hAnsi="Tahoma" w:cs="Tahoma"/>
          <w:sz w:val="22"/>
          <w:szCs w:val="22"/>
        </w:rPr>
      </w:pPr>
      <w:r w:rsidRPr="00573175">
        <w:rPr>
          <w:rFonts w:ascii="Tahoma" w:hAnsi="Tahoma" w:cs="Tahoma"/>
          <w:b/>
          <w:bCs/>
          <w:sz w:val="22"/>
          <w:szCs w:val="22"/>
        </w:rPr>
        <w:t>Call to action:</w:t>
      </w:r>
      <w:r w:rsidRPr="00573175">
        <w:rPr>
          <w:rFonts w:ascii="Tahoma" w:hAnsi="Tahoma" w:cs="Tahoma"/>
          <w:bCs/>
          <w:sz w:val="22"/>
          <w:szCs w:val="22"/>
        </w:rPr>
        <w:t xml:space="preserve"> </w:t>
      </w:r>
      <w:r w:rsidRPr="00573175">
        <w:rPr>
          <w:rFonts w:ascii="Tahoma" w:hAnsi="Tahoma" w:cs="Tahoma"/>
          <w:sz w:val="22"/>
          <w:szCs w:val="22"/>
        </w:rPr>
        <w:t xml:space="preserve">You can either direct people to </w:t>
      </w:r>
      <w:hyperlink r:id="rId12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www.mygov.scot/stayinscotland</w:t>
        </w:r>
      </w:hyperlink>
      <w:r w:rsidRPr="00573175">
        <w:rPr>
          <w:rFonts w:ascii="Tahoma" w:hAnsi="Tahoma" w:cs="Tahoma"/>
          <w:sz w:val="22"/>
          <w:szCs w:val="22"/>
        </w:rPr>
        <w:t xml:space="preserve"> or Citizens Advice Scotland </w:t>
      </w:r>
      <w:hyperlink r:id="rId13" w:history="1">
        <w:r w:rsidRPr="00573175">
          <w:rPr>
            <w:rStyle w:val="Hyperlink"/>
            <w:rFonts w:ascii="Tahoma" w:hAnsi="Tahoma" w:cs="Tahoma"/>
            <w:sz w:val="22"/>
            <w:szCs w:val="22"/>
          </w:rPr>
          <w:t>www.cas.org.uk/brexit</w:t>
        </w:r>
      </w:hyperlink>
      <w:r w:rsidRPr="00573175">
        <w:rPr>
          <w:rFonts w:ascii="Tahoma" w:hAnsi="Tahoma" w:cs="Tahoma"/>
          <w:sz w:val="22"/>
          <w:szCs w:val="22"/>
        </w:rPr>
        <w:t xml:space="preserve"> </w:t>
      </w:r>
    </w:p>
    <w:p w:rsidR="00573175" w:rsidRPr="00573175" w:rsidRDefault="00573175" w:rsidP="00B561C0">
      <w:pPr>
        <w:rPr>
          <w:rFonts w:ascii="Tahoma" w:hAnsi="Tahoma" w:cs="Tahoma"/>
          <w:b/>
          <w:sz w:val="32"/>
          <w:szCs w:val="32"/>
        </w:rPr>
      </w:pPr>
    </w:p>
    <w:sectPr w:rsidR="00573175" w:rsidRPr="0057317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52413F"/>
    <w:multiLevelType w:val="hybridMultilevel"/>
    <w:tmpl w:val="BCBE7CDC"/>
    <w:lvl w:ilvl="0" w:tplc="A7AE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A1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C0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240FBF"/>
    <w:multiLevelType w:val="hybridMultilevel"/>
    <w:tmpl w:val="7CC030FA"/>
    <w:lvl w:ilvl="0" w:tplc="5824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0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4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3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A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75"/>
    <w:rsid w:val="00027C27"/>
    <w:rsid w:val="000C0CF4"/>
    <w:rsid w:val="00281579"/>
    <w:rsid w:val="00306C61"/>
    <w:rsid w:val="0037582B"/>
    <w:rsid w:val="00573175"/>
    <w:rsid w:val="00602A4D"/>
    <w:rsid w:val="00857548"/>
    <w:rsid w:val="009B7615"/>
    <w:rsid w:val="00B51BDC"/>
    <w:rsid w:val="00B561C0"/>
    <w:rsid w:val="00B773CE"/>
    <w:rsid w:val="00C91823"/>
    <w:rsid w:val="00D008AB"/>
    <w:rsid w:val="00DE765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8955"/>
  <w15:chartTrackingRefBased/>
  <w15:docId w15:val="{531406A8-C873-401E-B3DE-9B05301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73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27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47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ov.scot/Stayinscotland" TargetMode="External"/><Relationship Id="rId13" Type="http://schemas.openxmlformats.org/officeDocument/2006/relationships/hyperlink" Target="http://www.cas.org.uk/brex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gov.scot/Stayinscotland" TargetMode="External"/><Relationship Id="rId12" Type="http://schemas.openxmlformats.org/officeDocument/2006/relationships/hyperlink" Target="http://www.mygov.scot/stayinscot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ov.scot/Stayinscotland" TargetMode="External"/><Relationship Id="rId11" Type="http://schemas.openxmlformats.org/officeDocument/2006/relationships/hyperlink" Target="http://www.mygov.scot/StayinScotland" TargetMode="External"/><Relationship Id="rId5" Type="http://schemas.openxmlformats.org/officeDocument/2006/relationships/hyperlink" Target="http://www.mygov.scot/stayinscotlan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ygov.scot/StayinScot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gov.scot/StayinScot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Bambrough S (Sophie)</dc:creator>
  <cp:keywords/>
  <dc:description/>
  <cp:lastModifiedBy>Bambrough S (Sophie)</cp:lastModifiedBy>
  <cp:revision>2</cp:revision>
  <dcterms:created xsi:type="dcterms:W3CDTF">2020-11-04T20:31:00Z</dcterms:created>
  <dcterms:modified xsi:type="dcterms:W3CDTF">2020-11-04T20:36:00Z</dcterms:modified>
</cp:coreProperties>
</file>